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38" w:rsidRDefault="00207F38" w:rsidP="00207F38">
      <w:pPr>
        <w:rPr>
          <w:b/>
          <w:bCs/>
          <w:sz w:val="24"/>
        </w:rPr>
      </w:pPr>
      <w:r w:rsidRPr="007A4C61">
        <w:rPr>
          <w:b/>
          <w:bCs/>
          <w:sz w:val="24"/>
        </w:rPr>
        <w:t>FORMULAIRE D’OFFRE</w:t>
      </w:r>
    </w:p>
    <w:p w:rsidR="00901088" w:rsidRPr="00901088" w:rsidRDefault="00901088" w:rsidP="00207F38">
      <w:pPr>
        <w:rPr>
          <w:b/>
          <w:bCs/>
          <w:sz w:val="24"/>
        </w:rPr>
      </w:pPr>
    </w:p>
    <w:p w:rsidR="00207F38" w:rsidRPr="007A4C61" w:rsidRDefault="00A66DA9" w:rsidP="00207F38">
      <w:pPr>
        <w:tabs>
          <w:tab w:val="left" w:pos="0"/>
        </w:tabs>
        <w:rPr>
          <w:rFonts w:cs="Arial"/>
          <w:szCs w:val="20"/>
        </w:rPr>
      </w:pPr>
      <w:r>
        <w:rPr>
          <w:rFonts w:cs="Arial"/>
          <w:szCs w:val="20"/>
        </w:rPr>
        <w:t>Le soussigné (Nom et prénom</w:t>
      </w:r>
      <w:r w:rsidR="00207F38" w:rsidRPr="007A4C61">
        <w:rPr>
          <w:rFonts w:cs="Arial"/>
          <w:szCs w:val="20"/>
        </w:rPr>
        <w:t>) :   …….…………………………………………………………………………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 xml:space="preserve">Qualité ou profession : </w:t>
      </w:r>
      <w:r w:rsidRPr="007A4C61">
        <w:rPr>
          <w:rFonts w:cs="Arial"/>
          <w:szCs w:val="20"/>
        </w:rPr>
        <w:tab/>
        <w:t>…………………………………………………………………………………………</w:t>
      </w:r>
      <w:r w:rsidR="00A66DA9">
        <w:rPr>
          <w:rFonts w:cs="Arial"/>
          <w:szCs w:val="20"/>
        </w:rPr>
        <w:t>…..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Nationalité : …………………………………………………………………………………………………………</w:t>
      </w:r>
      <w:r w:rsidR="00A66DA9">
        <w:rPr>
          <w:rFonts w:cs="Arial"/>
          <w:szCs w:val="20"/>
        </w:rPr>
        <w:t>…...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Domicilié à (pays, localité, rue n) :</w:t>
      </w:r>
      <w:r w:rsidR="00A66DA9">
        <w:rPr>
          <w:rFonts w:cs="Arial"/>
          <w:szCs w:val="20"/>
        </w:rPr>
        <w:t xml:space="preserve"> …………………………………………………………………………….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Téléphone n˚ :……………………………………………………………………………………………………...</w:t>
      </w:r>
      <w:r w:rsidR="00A66DA9">
        <w:rPr>
          <w:rFonts w:cs="Arial"/>
          <w:szCs w:val="20"/>
        </w:rPr>
        <w:t>.....</w:t>
      </w:r>
    </w:p>
    <w:p w:rsidR="00207F38" w:rsidRDefault="00207F38" w:rsidP="0090108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E-mail : ……..............................................................................................</w:t>
      </w:r>
      <w:r w:rsidR="00A66DA9">
        <w:rPr>
          <w:rFonts w:cs="Arial"/>
          <w:szCs w:val="20"/>
        </w:rPr>
        <w:t>.......................</w:t>
      </w:r>
    </w:p>
    <w:p w:rsidR="00901088" w:rsidRPr="007A4C61" w:rsidRDefault="00901088" w:rsidP="0090108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b/>
          <w:i/>
          <w:szCs w:val="20"/>
        </w:rPr>
        <w:t>ou bien</w:t>
      </w:r>
      <w:r w:rsidRPr="007A4C61">
        <w:rPr>
          <w:rFonts w:cs="Arial"/>
          <w:szCs w:val="20"/>
        </w:rPr>
        <w:t xml:space="preserve"> </w:t>
      </w:r>
      <w:r w:rsidRPr="007A4C61">
        <w:rPr>
          <w:rStyle w:val="Appelnotedebasdep"/>
          <w:rFonts w:cs="Arial"/>
          <w:szCs w:val="20"/>
        </w:rPr>
        <w:footnoteReference w:customMarkFollows="1" w:id="1"/>
        <w:t>(1)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La société (raison sociale ou dénomination, forme, nationalité, siège n) :……………………………………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Représentée par le(s) soussigné(s) :……………………………………………………………………………..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Cs w:val="20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b/>
          <w:i/>
          <w:szCs w:val="20"/>
        </w:rPr>
        <w:t>ou bien</w:t>
      </w:r>
      <w:r w:rsidRPr="007A4C61">
        <w:rPr>
          <w:rFonts w:cs="Arial"/>
          <w:szCs w:val="20"/>
        </w:rPr>
        <w:t xml:space="preserve"> </w:t>
      </w:r>
      <w:r w:rsidRPr="007A4C61">
        <w:rPr>
          <w:rStyle w:val="Appelnotedebasdep"/>
          <w:rFonts w:cs="Arial"/>
          <w:szCs w:val="20"/>
        </w:rPr>
        <w:footnoteReference w:customMarkFollows="1" w:id="2"/>
        <w:t>(1)</w:t>
      </w:r>
      <w:r w:rsidRPr="007A4C61">
        <w:rPr>
          <w:rFonts w:cs="Arial"/>
          <w:szCs w:val="20"/>
        </w:rPr>
        <w:t xml:space="preserve"> </w:t>
      </w:r>
    </w:p>
    <w:p w:rsidR="00207F38" w:rsidRPr="00207F38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b/>
          <w:bCs/>
          <w:szCs w:val="20"/>
          <w:u w:val="single"/>
        </w:rPr>
      </w:pPr>
      <w:r w:rsidRPr="007A4C61">
        <w:rPr>
          <w:rFonts w:cs="Arial"/>
          <w:szCs w:val="20"/>
        </w:rPr>
        <w:t xml:space="preserve">Les soussignés </w:t>
      </w:r>
      <w:r w:rsidRPr="007A4C61">
        <w:rPr>
          <w:rFonts w:cs="Arial"/>
          <w:b/>
          <w:bCs/>
          <w:szCs w:val="20"/>
          <w:u w:val="single"/>
        </w:rPr>
        <w:t>en association momentan</w:t>
      </w:r>
      <w:r>
        <w:rPr>
          <w:rFonts w:cs="Arial"/>
          <w:b/>
          <w:bCs/>
          <w:szCs w:val="20"/>
          <w:u w:val="single"/>
        </w:rPr>
        <w:t>ée pour la présente entreprise.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La société/Le soussigné 1 …………………...………………………………………………………..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Nationalité : ……………………………………………………………………………………….....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Ayant son siège/Son domicile à………………………………………………………………........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Téléphone n˚ :…………………………………………………………………………………………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Représentée par le(s) soussigné(s) :………………………………………………………………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E-mail : …….............................................................................................................................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0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La société/Le soussigné 2 …………………...………………………………………………………..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Nationalité : ……………………………………………………………………………………….....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Ayant son siège/Son domicile à………………………………………………………………........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Téléphone n˚ :…………………………………………………………………………………………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Représentée par le(s) soussigné(s) :………………………………………………………………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E-mail : …….............................................................................................................................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0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lastRenderedPageBreak/>
        <w:t>La société/Le soussigné 3 (le cas échéant) …………………...………………………………………………………..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Nationalité : ……………………………………………………………………………………….....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Ayant son siège/Son domicile à………………………………………………………………........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Téléphone n˚ :…………………………………………………………………………………………</w:t>
      </w:r>
    </w:p>
    <w:p w:rsidR="00207F38" w:rsidRPr="007A4C61" w:rsidRDefault="00207F38" w:rsidP="00314C5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Représentée par le(s) soussigné(s) :………………………………………………………………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E-mail : …….............................................................................................................................</w:t>
      </w:r>
    </w:p>
    <w:p w:rsidR="00207F38" w:rsidRPr="007A4C61" w:rsidRDefault="00207F38" w:rsidP="00207F38">
      <w:pPr>
        <w:pStyle w:val="En-tt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fr-BE"/>
        </w:rPr>
      </w:pPr>
    </w:p>
    <w:p w:rsidR="00207F38" w:rsidRPr="007A4C61" w:rsidRDefault="00901088" w:rsidP="00207F38">
      <w:pPr>
        <w:pStyle w:val="Corpsdetexte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Offre 1 - </w:t>
      </w:r>
      <w:r w:rsidR="00207F38" w:rsidRPr="007A4C61">
        <w:rPr>
          <w:rFonts w:ascii="Arial" w:hAnsi="Arial"/>
          <w:szCs w:val="20"/>
        </w:rPr>
        <w:t>moyennant la somme de :</w:t>
      </w:r>
    </w:p>
    <w:p w:rsidR="00207F38" w:rsidRPr="007A4C61" w:rsidRDefault="00207F38" w:rsidP="00207F38">
      <w:pPr>
        <w:ind w:firstLine="96"/>
        <w:rPr>
          <w:b/>
          <w:bCs/>
        </w:rPr>
      </w:pPr>
    </w:p>
    <w:tbl>
      <w:tblPr>
        <w:tblW w:w="9092" w:type="dxa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207F38" w:rsidRPr="007A4C61" w:rsidTr="00207F38">
        <w:trPr>
          <w:trHeight w:val="61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8" w:rsidRPr="007A4C61" w:rsidRDefault="00207F38" w:rsidP="00207F38">
            <w:pPr>
              <w:snapToGrid w:val="0"/>
              <w:rPr>
                <w:b/>
                <w:sz w:val="24"/>
              </w:rPr>
            </w:pPr>
            <w:r w:rsidRPr="007A4C61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our le projet</w:t>
            </w:r>
            <w:r w:rsidRPr="007A4C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7A4C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Création d’une fresque murale</w:t>
            </w:r>
          </w:p>
        </w:tc>
      </w:tr>
      <w:tr w:rsidR="00207F38" w:rsidRPr="007A4C61" w:rsidTr="00207F38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8" w:rsidRPr="007A4C61" w:rsidRDefault="00207F38" w:rsidP="00DD34A0">
            <w:pPr>
              <w:snapToGrid w:val="0"/>
              <w:rPr>
                <w:szCs w:val="20"/>
              </w:rPr>
            </w:pPr>
          </w:p>
          <w:p w:rsidR="00207F38" w:rsidRPr="007A4C61" w:rsidRDefault="00207F38" w:rsidP="00DD34A0">
            <w:pPr>
              <w:rPr>
                <w:rFonts w:cs="Arial"/>
                <w:szCs w:val="20"/>
              </w:rPr>
            </w:pPr>
            <w:r w:rsidRPr="007A4C61">
              <w:rPr>
                <w:szCs w:val="20"/>
              </w:rPr>
              <w:t>(en chiffres : TVA non comprise) :</w:t>
            </w:r>
            <w:r w:rsidRPr="007A4C61">
              <w:rPr>
                <w:rFonts w:cs="Arial"/>
                <w:szCs w:val="20"/>
              </w:rPr>
              <w:t>...............................................................................…..............…….€</w:t>
            </w:r>
          </w:p>
          <w:p w:rsidR="00207F38" w:rsidRPr="007A4C61" w:rsidRDefault="00207F38" w:rsidP="00DD34A0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207F38" w:rsidRPr="007A4C61" w:rsidTr="00207F38">
        <w:tc>
          <w:tcPr>
            <w:tcW w:w="9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8" w:rsidRPr="007A4C61" w:rsidRDefault="00207F38" w:rsidP="00DD34A0">
            <w:pPr>
              <w:snapToGrid w:val="0"/>
              <w:rPr>
                <w:rFonts w:cs="Arial"/>
                <w:szCs w:val="20"/>
              </w:rPr>
            </w:pPr>
          </w:p>
          <w:p w:rsidR="00207F38" w:rsidRPr="007A4C61" w:rsidRDefault="00207F38" w:rsidP="00DD34A0">
            <w:pPr>
              <w:rPr>
                <w:rFonts w:cs="Arial"/>
                <w:szCs w:val="20"/>
              </w:rPr>
            </w:pPr>
            <w:r w:rsidRPr="007A4C61">
              <w:rPr>
                <w:rFonts w:cs="Arial"/>
                <w:szCs w:val="20"/>
              </w:rPr>
              <w:t>(en lettres : TVA non comprise) : ................................................................................…..............…….€</w:t>
            </w:r>
          </w:p>
          <w:p w:rsidR="00207F38" w:rsidRPr="007A4C61" w:rsidRDefault="00207F38" w:rsidP="00DD34A0"/>
        </w:tc>
      </w:tr>
      <w:tr w:rsidR="00207F38" w:rsidRPr="007A4C61" w:rsidTr="00207F38">
        <w:tc>
          <w:tcPr>
            <w:tcW w:w="9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8" w:rsidRPr="007A4C61" w:rsidRDefault="00207F38" w:rsidP="00DD34A0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szCs w:val="20"/>
              </w:rPr>
            </w:pPr>
          </w:p>
          <w:p w:rsidR="00207F38" w:rsidRPr="007A4C61" w:rsidRDefault="00207F38" w:rsidP="00DD34A0">
            <w:pPr>
              <w:rPr>
                <w:rFonts w:cs="Arial"/>
                <w:szCs w:val="20"/>
              </w:rPr>
            </w:pPr>
            <w:r w:rsidRPr="007A4C61">
              <w:rPr>
                <w:szCs w:val="20"/>
              </w:rPr>
              <w:t xml:space="preserve">(en chiffres : </w:t>
            </w:r>
            <w:r w:rsidRPr="007A4C61">
              <w:rPr>
                <w:b/>
                <w:bCs/>
                <w:szCs w:val="20"/>
              </w:rPr>
              <w:t>TVA 21 % comprise</w:t>
            </w:r>
            <w:r w:rsidRPr="007A4C61">
              <w:rPr>
                <w:szCs w:val="20"/>
              </w:rPr>
              <w:t>) :</w:t>
            </w:r>
            <w:r w:rsidRPr="007A4C61">
              <w:rPr>
                <w:rFonts w:cs="Arial"/>
                <w:szCs w:val="20"/>
              </w:rPr>
              <w:t>….......................................................................…..............…….€</w:t>
            </w:r>
          </w:p>
          <w:p w:rsidR="00207F38" w:rsidRPr="007A4C61" w:rsidRDefault="00207F38" w:rsidP="00DD34A0"/>
        </w:tc>
      </w:tr>
      <w:tr w:rsidR="00207F38" w:rsidRPr="007A4C61" w:rsidTr="00207F38">
        <w:tc>
          <w:tcPr>
            <w:tcW w:w="9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F38" w:rsidRPr="007A4C61" w:rsidRDefault="00207F38" w:rsidP="00DD34A0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0"/>
              </w:rPr>
            </w:pPr>
          </w:p>
          <w:p w:rsidR="00207F38" w:rsidRPr="007A4C61" w:rsidRDefault="00207F38" w:rsidP="00DD34A0">
            <w:pPr>
              <w:rPr>
                <w:rFonts w:cs="Arial"/>
                <w:szCs w:val="20"/>
              </w:rPr>
            </w:pPr>
            <w:r w:rsidRPr="007A4C61">
              <w:rPr>
                <w:rFonts w:cs="Arial"/>
                <w:szCs w:val="20"/>
              </w:rPr>
              <w:t xml:space="preserve">(en lettres : </w:t>
            </w:r>
            <w:r w:rsidRPr="007A4C61">
              <w:rPr>
                <w:rFonts w:cs="Arial"/>
                <w:b/>
                <w:bCs/>
                <w:szCs w:val="20"/>
              </w:rPr>
              <w:t xml:space="preserve">TVA </w:t>
            </w:r>
            <w:r w:rsidRPr="007A4C61">
              <w:rPr>
                <w:b/>
                <w:bCs/>
                <w:szCs w:val="20"/>
              </w:rPr>
              <w:t xml:space="preserve">21 % </w:t>
            </w:r>
            <w:r w:rsidRPr="007A4C61">
              <w:rPr>
                <w:rFonts w:cs="Arial"/>
                <w:b/>
                <w:bCs/>
                <w:szCs w:val="20"/>
              </w:rPr>
              <w:t>comprise</w:t>
            </w:r>
            <w:r w:rsidRPr="007A4C61">
              <w:rPr>
                <w:rFonts w:cs="Arial"/>
                <w:szCs w:val="20"/>
              </w:rPr>
              <w:t>) : ...........................................................................…..............…….€</w:t>
            </w:r>
          </w:p>
          <w:p w:rsidR="00207F38" w:rsidRPr="007A4C61" w:rsidRDefault="00207F38" w:rsidP="00DD34A0"/>
        </w:tc>
      </w:tr>
    </w:tbl>
    <w:p w:rsidR="00901088" w:rsidRDefault="0090108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:rsidR="00901088" w:rsidRPr="007A4C61" w:rsidRDefault="00314C5A" w:rsidP="00901088">
      <w:pPr>
        <w:pStyle w:val="Corpsdetexte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>(O</w:t>
      </w:r>
      <w:r w:rsidR="00901088">
        <w:rPr>
          <w:rFonts w:ascii="Arial" w:hAnsi="Arial"/>
          <w:szCs w:val="20"/>
        </w:rPr>
        <w:t xml:space="preserve">ptionnel) Offre 2 - </w:t>
      </w:r>
      <w:r w:rsidR="00901088" w:rsidRPr="007A4C61">
        <w:rPr>
          <w:rFonts w:ascii="Arial" w:hAnsi="Arial"/>
          <w:szCs w:val="20"/>
        </w:rPr>
        <w:t>moyennant la somme de :</w:t>
      </w:r>
    </w:p>
    <w:p w:rsidR="00901088" w:rsidRPr="00314C5A" w:rsidRDefault="00901088" w:rsidP="00901088">
      <w:pPr>
        <w:ind w:firstLine="96"/>
        <w:rPr>
          <w:b/>
          <w:bCs/>
          <w:lang w:val="fr-FR"/>
        </w:rPr>
      </w:pPr>
    </w:p>
    <w:tbl>
      <w:tblPr>
        <w:tblW w:w="9092" w:type="dxa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901088" w:rsidRPr="007A4C61" w:rsidTr="003F7D31">
        <w:trPr>
          <w:trHeight w:val="61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8" w:rsidRPr="007A4C61" w:rsidRDefault="00901088" w:rsidP="003F7D31">
            <w:pPr>
              <w:snapToGrid w:val="0"/>
              <w:rPr>
                <w:b/>
                <w:sz w:val="24"/>
              </w:rPr>
            </w:pPr>
            <w:r w:rsidRPr="007A4C61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our le projet</w:t>
            </w:r>
            <w:r w:rsidRPr="007A4C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7A4C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Création d’une fresque murale</w:t>
            </w:r>
          </w:p>
        </w:tc>
      </w:tr>
      <w:tr w:rsidR="00901088" w:rsidRPr="007A4C61" w:rsidTr="003F7D31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8" w:rsidRPr="007A4C61" w:rsidRDefault="00901088" w:rsidP="003F7D31">
            <w:pPr>
              <w:snapToGrid w:val="0"/>
              <w:rPr>
                <w:szCs w:val="20"/>
              </w:rPr>
            </w:pPr>
          </w:p>
          <w:p w:rsidR="00901088" w:rsidRPr="007A4C61" w:rsidRDefault="00901088" w:rsidP="003F7D31">
            <w:pPr>
              <w:rPr>
                <w:rFonts w:cs="Arial"/>
                <w:szCs w:val="20"/>
              </w:rPr>
            </w:pPr>
            <w:r w:rsidRPr="007A4C61">
              <w:rPr>
                <w:szCs w:val="20"/>
              </w:rPr>
              <w:t>(en chiffres : TVA non comprise) :</w:t>
            </w:r>
            <w:r w:rsidRPr="007A4C61">
              <w:rPr>
                <w:rFonts w:cs="Arial"/>
                <w:szCs w:val="20"/>
              </w:rPr>
              <w:t>...............................................................................…..............…….€</w:t>
            </w:r>
          </w:p>
          <w:p w:rsidR="00901088" w:rsidRPr="007A4C61" w:rsidRDefault="00901088" w:rsidP="003F7D31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901088" w:rsidRPr="007A4C61" w:rsidTr="003F7D31">
        <w:tc>
          <w:tcPr>
            <w:tcW w:w="9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8" w:rsidRPr="007A4C61" w:rsidRDefault="00901088" w:rsidP="003F7D31">
            <w:pPr>
              <w:snapToGrid w:val="0"/>
              <w:rPr>
                <w:rFonts w:cs="Arial"/>
                <w:szCs w:val="20"/>
              </w:rPr>
            </w:pPr>
          </w:p>
          <w:p w:rsidR="00901088" w:rsidRPr="007A4C61" w:rsidRDefault="00901088" w:rsidP="003F7D31">
            <w:pPr>
              <w:rPr>
                <w:rFonts w:cs="Arial"/>
                <w:szCs w:val="20"/>
              </w:rPr>
            </w:pPr>
            <w:r w:rsidRPr="007A4C61">
              <w:rPr>
                <w:rFonts w:cs="Arial"/>
                <w:szCs w:val="20"/>
              </w:rPr>
              <w:t>(en lettres : TVA non comprise) : ................................................................................…..............…….€</w:t>
            </w:r>
          </w:p>
          <w:p w:rsidR="00901088" w:rsidRPr="007A4C61" w:rsidRDefault="00901088" w:rsidP="003F7D31"/>
        </w:tc>
      </w:tr>
      <w:tr w:rsidR="00901088" w:rsidRPr="007A4C61" w:rsidTr="003F7D31">
        <w:tc>
          <w:tcPr>
            <w:tcW w:w="9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8" w:rsidRPr="007A4C61" w:rsidRDefault="00901088" w:rsidP="003F7D31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szCs w:val="20"/>
              </w:rPr>
            </w:pPr>
          </w:p>
          <w:p w:rsidR="00901088" w:rsidRPr="007A4C61" w:rsidRDefault="00901088" w:rsidP="003F7D31">
            <w:pPr>
              <w:rPr>
                <w:rFonts w:cs="Arial"/>
                <w:szCs w:val="20"/>
              </w:rPr>
            </w:pPr>
            <w:r w:rsidRPr="007A4C61">
              <w:rPr>
                <w:szCs w:val="20"/>
              </w:rPr>
              <w:t xml:space="preserve">(en chiffres : </w:t>
            </w:r>
            <w:r w:rsidRPr="007A4C61">
              <w:rPr>
                <w:b/>
                <w:bCs/>
                <w:szCs w:val="20"/>
              </w:rPr>
              <w:t>TVA 21 % comprise</w:t>
            </w:r>
            <w:r w:rsidRPr="007A4C61">
              <w:rPr>
                <w:szCs w:val="20"/>
              </w:rPr>
              <w:t>) :</w:t>
            </w:r>
            <w:r w:rsidRPr="007A4C61">
              <w:rPr>
                <w:rFonts w:cs="Arial"/>
                <w:szCs w:val="20"/>
              </w:rPr>
              <w:t>….......................................................................…..............…….€</w:t>
            </w:r>
          </w:p>
          <w:p w:rsidR="00901088" w:rsidRPr="007A4C61" w:rsidRDefault="00901088" w:rsidP="003F7D31"/>
        </w:tc>
      </w:tr>
      <w:tr w:rsidR="00901088" w:rsidRPr="007A4C61" w:rsidTr="003F7D31">
        <w:tc>
          <w:tcPr>
            <w:tcW w:w="9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088" w:rsidRPr="007A4C61" w:rsidRDefault="00901088" w:rsidP="003F7D31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0"/>
              </w:rPr>
            </w:pPr>
          </w:p>
          <w:p w:rsidR="00901088" w:rsidRPr="007A4C61" w:rsidRDefault="00901088" w:rsidP="003F7D31">
            <w:pPr>
              <w:rPr>
                <w:rFonts w:cs="Arial"/>
                <w:szCs w:val="20"/>
              </w:rPr>
            </w:pPr>
            <w:r w:rsidRPr="007A4C61">
              <w:rPr>
                <w:rFonts w:cs="Arial"/>
                <w:szCs w:val="20"/>
              </w:rPr>
              <w:t xml:space="preserve">(en lettres : </w:t>
            </w:r>
            <w:r w:rsidRPr="007A4C61">
              <w:rPr>
                <w:rFonts w:cs="Arial"/>
                <w:b/>
                <w:bCs/>
                <w:szCs w:val="20"/>
              </w:rPr>
              <w:t xml:space="preserve">TVA </w:t>
            </w:r>
            <w:r w:rsidRPr="007A4C61">
              <w:rPr>
                <w:b/>
                <w:bCs/>
                <w:szCs w:val="20"/>
              </w:rPr>
              <w:t xml:space="preserve">21 % </w:t>
            </w:r>
            <w:r w:rsidRPr="007A4C61">
              <w:rPr>
                <w:rFonts w:cs="Arial"/>
                <w:b/>
                <w:bCs/>
                <w:szCs w:val="20"/>
              </w:rPr>
              <w:t>comprise</w:t>
            </w:r>
            <w:r w:rsidRPr="007A4C61">
              <w:rPr>
                <w:rFonts w:cs="Arial"/>
                <w:szCs w:val="20"/>
              </w:rPr>
              <w:t>) : ...........................................................................…..............…….€</w:t>
            </w:r>
          </w:p>
          <w:p w:rsidR="00901088" w:rsidRPr="007A4C61" w:rsidRDefault="00901088" w:rsidP="003F7D31"/>
        </w:tc>
      </w:tr>
    </w:tbl>
    <w:p w:rsidR="00901088" w:rsidRPr="007A4C61" w:rsidRDefault="0090108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  <w:rPr>
          <w:rFonts w:cs="Arial"/>
          <w:szCs w:val="20"/>
        </w:rPr>
      </w:pPr>
      <w:r w:rsidRPr="007A4C61">
        <w:rPr>
          <w:rFonts w:cs="Arial"/>
          <w:b/>
          <w:szCs w:val="20"/>
        </w:rPr>
        <w:t>A.</w:t>
      </w:r>
      <w:r w:rsidRPr="007A4C61">
        <w:rPr>
          <w:rFonts w:cs="Arial"/>
          <w:szCs w:val="20"/>
        </w:rPr>
        <w:t xml:space="preserve"> </w:t>
      </w:r>
      <w:r w:rsidRPr="007A4C61">
        <w:rPr>
          <w:rFonts w:cs="Arial"/>
          <w:szCs w:val="20"/>
        </w:rPr>
        <w:tab/>
        <w:t>- Immatriculation(s) O.N.S.S. (uniquement en Belgique) :</w:t>
      </w:r>
    </w:p>
    <w:p w:rsidR="00207F38" w:rsidRPr="007A4C61" w:rsidRDefault="00207F38" w:rsidP="00207F38">
      <w:pPr>
        <w:pStyle w:val="Corpsdetexte31"/>
        <w:tabs>
          <w:tab w:val="left" w:pos="720"/>
          <w:tab w:val="left" w:pos="16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656"/>
        <w:rPr>
          <w:rFonts w:ascii="Arial" w:hAnsi="Arial"/>
          <w:szCs w:val="20"/>
          <w:lang w:val="fr-BE"/>
        </w:rPr>
      </w:pPr>
      <w:r w:rsidRPr="007A4C61">
        <w:rPr>
          <w:rFonts w:ascii="Arial" w:hAnsi="Arial"/>
          <w:szCs w:val="20"/>
          <w:lang w:val="fr-BE"/>
        </w:rPr>
        <w:t xml:space="preserve"> n˚(s) ............................................................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207F38" w:rsidRPr="007A4C61" w:rsidRDefault="00207F38" w:rsidP="00207F38">
      <w:pPr>
        <w:tabs>
          <w:tab w:val="left" w:pos="384"/>
          <w:tab w:val="left" w:pos="720"/>
          <w:tab w:val="left" w:pos="9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4"/>
        <w:rPr>
          <w:rFonts w:cs="Arial"/>
          <w:szCs w:val="20"/>
        </w:rPr>
      </w:pPr>
      <w:r w:rsidRPr="007A4C61">
        <w:rPr>
          <w:rFonts w:cs="Arial"/>
          <w:szCs w:val="20"/>
        </w:rPr>
        <w:t xml:space="preserve">- </w:t>
      </w:r>
      <w:r w:rsidRPr="007A4C61">
        <w:rPr>
          <w:rFonts w:cs="Arial"/>
          <w:szCs w:val="20"/>
        </w:rPr>
        <w:tab/>
        <w:t xml:space="preserve">TVA (uniquement en Belgique) : </w:t>
      </w:r>
      <w:r w:rsidRPr="007A4C61">
        <w:rPr>
          <w:rFonts w:cs="Arial"/>
          <w:szCs w:val="20"/>
        </w:rPr>
        <w:tab/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912"/>
        <w:rPr>
          <w:rFonts w:cs="Arial"/>
          <w:b/>
          <w:bCs/>
          <w:szCs w:val="20"/>
        </w:rPr>
      </w:pPr>
      <w:r w:rsidRPr="007A4C61">
        <w:rPr>
          <w:rFonts w:cs="Arial"/>
          <w:b/>
          <w:bCs/>
          <w:szCs w:val="20"/>
        </w:rPr>
        <w:t>n˚(s) .........................................................</w:t>
      </w:r>
    </w:p>
    <w:p w:rsidR="00207F38" w:rsidRPr="007A4C61" w:rsidRDefault="00207F38" w:rsidP="0031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szCs w:val="20"/>
        </w:rPr>
      </w:pPr>
      <w:r w:rsidRPr="007A4C61">
        <w:rPr>
          <w:rFonts w:cs="Arial"/>
          <w:b/>
          <w:szCs w:val="20"/>
        </w:rPr>
        <w:t>B.</w:t>
      </w:r>
      <w:r w:rsidRPr="007A4C61">
        <w:rPr>
          <w:rFonts w:cs="Arial"/>
          <w:szCs w:val="20"/>
        </w:rPr>
        <w:tab/>
        <w:t xml:space="preserve">Les paiements sont valablement effectués par virement </w:t>
      </w:r>
      <w:r w:rsidR="000B3BE3">
        <w:rPr>
          <w:rFonts w:cs="Arial"/>
          <w:szCs w:val="20"/>
        </w:rPr>
        <w:t>au numéro de compte bancaire ...........................……………………………………………………..</w:t>
      </w:r>
      <w:r w:rsidRPr="007A4C61">
        <w:rPr>
          <w:rFonts w:cs="Arial"/>
          <w:szCs w:val="20"/>
        </w:rPr>
        <w:t>……………………………………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Style w:val="Caractredenotedebasdepage"/>
          <w:rFonts w:cs="Arial"/>
          <w:szCs w:val="20"/>
        </w:rPr>
      </w:pPr>
      <w:r w:rsidRPr="007A4C61">
        <w:rPr>
          <w:rFonts w:cs="Arial"/>
          <w:szCs w:val="20"/>
        </w:rPr>
        <w:t xml:space="preserve">             au nom de .................................……………………… ………………………………………….... 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240" w:lineRule="exact"/>
        <w:jc w:val="both"/>
        <w:rPr>
          <w:rFonts w:cs="Arial"/>
          <w:b/>
          <w:i/>
          <w:szCs w:val="20"/>
          <w:u w:val="single"/>
        </w:rPr>
      </w:pPr>
      <w:r w:rsidRPr="007A4C61">
        <w:rPr>
          <w:rFonts w:cs="Arial"/>
          <w:b/>
          <w:i/>
          <w:szCs w:val="20"/>
          <w:u w:val="single"/>
        </w:rPr>
        <w:t>J'annexe ou nous annex</w:t>
      </w:r>
      <w:r>
        <w:rPr>
          <w:rFonts w:cs="Arial"/>
          <w:b/>
          <w:i/>
          <w:szCs w:val="20"/>
          <w:u w:val="single"/>
        </w:rPr>
        <w:t xml:space="preserve">ons à la présente offre </w:t>
      </w:r>
    </w:p>
    <w:p w:rsidR="00207F38" w:rsidRPr="007A4C61" w:rsidRDefault="00207F38" w:rsidP="00207F38">
      <w:pPr>
        <w:pStyle w:val="Retraitcorpsdetexte21"/>
        <w:numPr>
          <w:ilvl w:val="0"/>
          <w:numId w:val="0"/>
        </w:numPr>
        <w:tabs>
          <w:tab w:val="clear" w:pos="864"/>
          <w:tab w:val="left" w:pos="3516"/>
          <w:tab w:val="left" w:pos="3924"/>
        </w:tabs>
      </w:pPr>
    </w:p>
    <w:p w:rsidR="00207F38" w:rsidRDefault="00207F38" w:rsidP="00901088">
      <w:pPr>
        <w:pStyle w:val="Retraitcorpsdetexte21"/>
        <w:numPr>
          <w:ilvl w:val="2"/>
          <w:numId w:val="4"/>
        </w:numPr>
        <w:tabs>
          <w:tab w:val="clear" w:pos="864"/>
          <w:tab w:val="left" w:pos="1104"/>
          <w:tab w:val="left" w:pos="1272"/>
        </w:tabs>
        <w:ind w:left="1104"/>
      </w:pPr>
      <w:r w:rsidRPr="007A4C61">
        <w:rPr>
          <w:b/>
          <w:bCs/>
        </w:rPr>
        <w:t>Une note</w:t>
      </w:r>
      <w:r w:rsidRPr="007A4C61">
        <w:t xml:space="preserve"> </w:t>
      </w:r>
      <w:r w:rsidRPr="007A4C61">
        <w:rPr>
          <w:b/>
          <w:bCs/>
        </w:rPr>
        <w:t xml:space="preserve">d’intention </w:t>
      </w:r>
      <w:r w:rsidRPr="007A4C61">
        <w:t>présentée</w:t>
      </w:r>
      <w:r w:rsidR="00901088">
        <w:t xml:space="preserve"> dans des documents au format A4</w:t>
      </w:r>
      <w:r w:rsidRPr="007A4C61">
        <w:t>.</w:t>
      </w:r>
    </w:p>
    <w:p w:rsidR="006E2B41" w:rsidRPr="006E2B41" w:rsidRDefault="006E2B41" w:rsidP="00901088">
      <w:pPr>
        <w:pStyle w:val="Retraitcorpsdetexte21"/>
        <w:numPr>
          <w:ilvl w:val="2"/>
          <w:numId w:val="4"/>
        </w:numPr>
        <w:tabs>
          <w:tab w:val="clear" w:pos="864"/>
          <w:tab w:val="left" w:pos="1104"/>
          <w:tab w:val="left" w:pos="1272"/>
        </w:tabs>
        <w:ind w:left="1104"/>
      </w:pPr>
      <w:r w:rsidRPr="006E2B41">
        <w:t>Un exemple pertinent</w:t>
      </w:r>
      <w:r w:rsidRPr="006E2B41">
        <w:rPr>
          <w:b/>
        </w:rPr>
        <w:t xml:space="preserve"> </w:t>
      </w:r>
      <w:r w:rsidR="004F46FF">
        <w:t>d’une de n</w:t>
      </w:r>
      <w:bookmarkStart w:id="0" w:name="_GoBack"/>
      <w:bookmarkEnd w:id="0"/>
      <w:r w:rsidRPr="006E2B41">
        <w:t>os réalisations artistiques.</w:t>
      </w:r>
    </w:p>
    <w:p w:rsidR="00207F38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cs="Arial"/>
          <w:szCs w:val="20"/>
          <w:lang w:val="fr-FR"/>
        </w:rPr>
      </w:pPr>
    </w:p>
    <w:p w:rsidR="00901088" w:rsidRPr="00901088" w:rsidRDefault="0090108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cs="Arial"/>
          <w:szCs w:val="20"/>
          <w:lang w:val="fr-FR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Rédigé à ..................................... le .....................................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cs="Arial"/>
          <w:szCs w:val="20"/>
        </w:rPr>
      </w:pP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Le(s) soumissionnaire(s) (Nom(s) et signature(s) originale(s))</w:t>
      </w:r>
    </w:p>
    <w:p w:rsidR="00087D68" w:rsidRPr="0079232E" w:rsidRDefault="00087D68" w:rsidP="00087D68">
      <w:pPr>
        <w:rPr>
          <w:rFonts w:ascii="Times New Roman" w:hAnsi="Times New Roman" w:cs="Times New Roman"/>
          <w:bCs/>
          <w:szCs w:val="20"/>
        </w:rPr>
      </w:pPr>
    </w:p>
    <w:p w:rsidR="00087D68" w:rsidRPr="00A84914" w:rsidRDefault="00087D68" w:rsidP="00087D68">
      <w:pPr>
        <w:rPr>
          <w:rFonts w:ascii="Calibri" w:hAnsi="Calibri" w:cs="Calibri"/>
          <w:b/>
          <w:bCs/>
          <w:szCs w:val="20"/>
        </w:rPr>
      </w:pPr>
    </w:p>
    <w:p w:rsidR="00087D68" w:rsidRPr="00087D68" w:rsidRDefault="00087D68"/>
    <w:sectPr w:rsidR="00087D68" w:rsidRPr="0008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38" w:rsidRDefault="00207F38" w:rsidP="00207F38">
      <w:pPr>
        <w:spacing w:after="0" w:line="240" w:lineRule="auto"/>
      </w:pPr>
      <w:r>
        <w:separator/>
      </w:r>
    </w:p>
  </w:endnote>
  <w:endnote w:type="continuationSeparator" w:id="0">
    <w:p w:rsidR="00207F38" w:rsidRDefault="00207F38" w:rsidP="0020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Courier New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38" w:rsidRDefault="00207F38" w:rsidP="00207F38">
      <w:pPr>
        <w:spacing w:after="0" w:line="240" w:lineRule="auto"/>
      </w:pPr>
      <w:r>
        <w:separator/>
      </w:r>
    </w:p>
  </w:footnote>
  <w:footnote w:type="continuationSeparator" w:id="0">
    <w:p w:rsidR="00207F38" w:rsidRDefault="00207F38" w:rsidP="00207F38">
      <w:pPr>
        <w:spacing w:after="0" w:line="240" w:lineRule="auto"/>
      </w:pPr>
      <w:r>
        <w:continuationSeparator/>
      </w:r>
    </w:p>
  </w:footnote>
  <w:footnote w:id="1">
    <w:p w:rsidR="00207F38" w:rsidRDefault="00207F38" w:rsidP="00207F38">
      <w:pPr>
        <w:pStyle w:val="Notedebasdepage"/>
        <w:rPr>
          <w:rFonts w:ascii="Times New Roman" w:hAnsi="Times New Roman"/>
          <w:lang w:val="fr-BE"/>
        </w:rPr>
      </w:pPr>
    </w:p>
  </w:footnote>
  <w:footnote w:id="2">
    <w:p w:rsidR="00207F38" w:rsidRDefault="00207F38" w:rsidP="00207F38">
      <w:pPr>
        <w:pStyle w:val="Notedebasdepage"/>
        <w:rPr>
          <w:rFonts w:ascii="Arial" w:hAnsi="Arial" w:cs="Arial"/>
          <w:sz w:val="16"/>
          <w:lang w:val="fr-BE"/>
        </w:rPr>
      </w:pPr>
      <w:r>
        <w:rPr>
          <w:rStyle w:val="Appelnotedebasdep"/>
          <w:rFonts w:ascii="Arial" w:hAnsi="Arial" w:cs="Arial"/>
          <w:sz w:val="16"/>
        </w:rPr>
        <w:t>(1)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>Biffer les mentions inutiles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Listepuces1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/>
      </w:rPr>
    </w:lvl>
    <w:lvl w:ilvl="2">
      <w:start w:val="1"/>
      <w:numFmt w:val="bullet"/>
      <w:lvlText w:val=""/>
      <w:lvlJc w:val="left"/>
      <w:pPr>
        <w:tabs>
          <w:tab w:val="num" w:pos="2184"/>
        </w:tabs>
        <w:ind w:left="2184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/>
      </w:r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/>
      </w:rPr>
    </w:lvl>
    <w:lvl w:ilvl="2">
      <w:start w:val="1"/>
      <w:numFmt w:val="bullet"/>
      <w:lvlText w:val=""/>
      <w:lvlJc w:val="left"/>
      <w:pPr>
        <w:tabs>
          <w:tab w:val="num" w:pos="2184"/>
        </w:tabs>
        <w:ind w:left="2184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0F49B4"/>
    <w:multiLevelType w:val="hybridMultilevel"/>
    <w:tmpl w:val="FB06AECA"/>
    <w:lvl w:ilvl="0" w:tplc="191E0F6A">
      <w:start w:val="1"/>
      <w:numFmt w:val="bullet"/>
      <w:pStyle w:val="Titre4"/>
      <w:lvlText w:val="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48565551"/>
    <w:multiLevelType w:val="multilevel"/>
    <w:tmpl w:val="93B646EA"/>
    <w:lvl w:ilvl="0">
      <w:start w:val="1"/>
      <w:numFmt w:val="decimal"/>
      <w:pStyle w:val="Retraitcorpsdetexte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68"/>
    <w:rsid w:val="00087D68"/>
    <w:rsid w:val="000B3BE3"/>
    <w:rsid w:val="00207F38"/>
    <w:rsid w:val="00314C5A"/>
    <w:rsid w:val="004540F3"/>
    <w:rsid w:val="004F46FF"/>
    <w:rsid w:val="006D7D7E"/>
    <w:rsid w:val="006E2B41"/>
    <w:rsid w:val="00770D34"/>
    <w:rsid w:val="00784D8D"/>
    <w:rsid w:val="0079232E"/>
    <w:rsid w:val="00901088"/>
    <w:rsid w:val="0098357F"/>
    <w:rsid w:val="009C227B"/>
    <w:rsid w:val="00A66DA9"/>
    <w:rsid w:val="00C52DAB"/>
    <w:rsid w:val="00CD545D"/>
    <w:rsid w:val="00F23639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CDED"/>
  <w15:chartTrackingRefBased/>
  <w15:docId w15:val="{1D17B92B-5376-4595-8654-6BEF210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7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qFormat/>
    <w:rsid w:val="00CD545D"/>
    <w:pPr>
      <w:keepNext/>
      <w:numPr>
        <w:numId w:val="1"/>
      </w:numPr>
      <w:spacing w:after="0" w:line="240" w:lineRule="auto"/>
      <w:jc w:val="both"/>
      <w:outlineLvl w:val="3"/>
    </w:pPr>
    <w:rPr>
      <w:rFonts w:ascii="Calibri" w:eastAsia="Times New Roman" w:hAnsi="Calibri" w:cs="Calibri"/>
      <w:caps/>
      <w:sz w:val="20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7F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D545D"/>
    <w:rPr>
      <w:rFonts w:ascii="Calibri" w:eastAsia="Times New Roman" w:hAnsi="Calibri" w:cs="Calibri"/>
      <w:caps/>
      <w:sz w:val="20"/>
      <w:szCs w:val="20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FF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FF6B3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07F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07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ctredenotedebasdepage">
    <w:name w:val="Caractère de note de bas de page"/>
    <w:basedOn w:val="Policepardfaut"/>
    <w:rsid w:val="00207F38"/>
    <w:rPr>
      <w:vertAlign w:val="superscript"/>
    </w:rPr>
  </w:style>
  <w:style w:type="character" w:styleId="Appelnotedebasdep">
    <w:name w:val="footnote reference"/>
    <w:semiHidden/>
    <w:rsid w:val="00207F38"/>
    <w:rPr>
      <w:vertAlign w:val="superscript"/>
    </w:rPr>
  </w:style>
  <w:style w:type="paragraph" w:styleId="En-tte">
    <w:name w:val="header"/>
    <w:basedOn w:val="Normal"/>
    <w:link w:val="En-tteCar"/>
    <w:semiHidden/>
    <w:rsid w:val="00207F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ar-SA"/>
    </w:rPr>
  </w:style>
  <w:style w:type="character" w:customStyle="1" w:styleId="En-tteCar">
    <w:name w:val="En-tête Car"/>
    <w:basedOn w:val="Policepardfaut"/>
    <w:link w:val="En-tte"/>
    <w:semiHidden/>
    <w:rsid w:val="00207F38"/>
    <w:rPr>
      <w:rFonts w:ascii="Arial" w:eastAsia="Times New Roman" w:hAnsi="Arial" w:cs="Times New Roman"/>
      <w:sz w:val="20"/>
      <w:szCs w:val="24"/>
      <w:lang w:val="fr-FR" w:eastAsia="ar-SA"/>
    </w:rPr>
  </w:style>
  <w:style w:type="paragraph" w:customStyle="1" w:styleId="Corpsdetexte31">
    <w:name w:val="Corps de texte 31"/>
    <w:basedOn w:val="Normal"/>
    <w:rsid w:val="00207F38"/>
    <w:pPr>
      <w:suppressAutoHyphens/>
      <w:spacing w:after="0" w:line="240" w:lineRule="auto"/>
    </w:pPr>
    <w:rPr>
      <w:rFonts w:ascii="Tahoma" w:eastAsia="Times New Roman" w:hAnsi="Tahoma" w:cs="Arial"/>
      <w:b/>
      <w:bCs/>
      <w:sz w:val="20"/>
      <w:szCs w:val="24"/>
      <w:lang w:val="fr-FR" w:eastAsia="ar-SA"/>
    </w:rPr>
  </w:style>
  <w:style w:type="paragraph" w:customStyle="1" w:styleId="Retraitcorpsdetexte21">
    <w:name w:val="Retrait corps de texte 21"/>
    <w:basedOn w:val="Normal"/>
    <w:rsid w:val="00207F38"/>
    <w:pPr>
      <w:numPr>
        <w:numId w:val="8"/>
      </w:numPr>
      <w:tabs>
        <w:tab w:val="left" w:pos="864"/>
      </w:tabs>
      <w:suppressAutoHyphens/>
      <w:spacing w:after="0" w:line="240" w:lineRule="auto"/>
      <w:ind w:left="-1230"/>
    </w:pPr>
    <w:rPr>
      <w:rFonts w:ascii="Arial" w:eastAsia="Times New Roman" w:hAnsi="Arial" w:cs="Arial"/>
      <w:sz w:val="20"/>
      <w:szCs w:val="24"/>
      <w:lang w:val="fr-FR" w:eastAsia="ar-SA"/>
    </w:rPr>
  </w:style>
  <w:style w:type="paragraph" w:styleId="Notedebasdepage">
    <w:name w:val="footnote text"/>
    <w:basedOn w:val="Normal"/>
    <w:link w:val="NotedebasdepageCar"/>
    <w:semiHidden/>
    <w:rsid w:val="00207F38"/>
    <w:pPr>
      <w:suppressAutoHyphens/>
      <w:spacing w:before="60" w:after="0" w:line="240" w:lineRule="exact"/>
    </w:pPr>
    <w:rPr>
      <w:rFonts w:ascii="Skia" w:eastAsia="Times New Roman" w:hAnsi="Skia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07F38"/>
    <w:rPr>
      <w:rFonts w:ascii="Skia" w:eastAsia="Times New Roman" w:hAnsi="Skia" w:cs="Times New Roman"/>
      <w:sz w:val="20"/>
      <w:szCs w:val="20"/>
      <w:lang w:val="fr-FR" w:eastAsia="ar-SA"/>
    </w:rPr>
  </w:style>
  <w:style w:type="paragraph" w:customStyle="1" w:styleId="Corpsdetexte21">
    <w:name w:val="Corps de texte 21"/>
    <w:basedOn w:val="Normal"/>
    <w:rsid w:val="00207F3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u w:val="single"/>
      <w:lang w:val="fr-FR" w:eastAsia="ar-SA"/>
    </w:rPr>
  </w:style>
  <w:style w:type="paragraph" w:customStyle="1" w:styleId="Listepuces1">
    <w:name w:val="Liste à puces1"/>
    <w:basedOn w:val="Normal"/>
    <w:rsid w:val="00207F38"/>
    <w:pPr>
      <w:numPr>
        <w:numId w:val="2"/>
      </w:numPr>
      <w:suppressAutoHyphens/>
      <w:spacing w:before="60" w:after="0" w:line="240" w:lineRule="auto"/>
    </w:pPr>
    <w:rPr>
      <w:rFonts w:ascii="Arial" w:eastAsia="Times New Roman" w:hAnsi="Arial" w:cs="Times New Roman"/>
      <w:sz w:val="20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BadiouO</dc:creator>
  <cp:keywords/>
  <dc:description/>
  <cp:lastModifiedBy>BadiouO</cp:lastModifiedBy>
  <cp:revision>10</cp:revision>
  <dcterms:created xsi:type="dcterms:W3CDTF">2019-07-24T10:04:00Z</dcterms:created>
  <dcterms:modified xsi:type="dcterms:W3CDTF">2019-08-29T08:51:00Z</dcterms:modified>
</cp:coreProperties>
</file>